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9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Ивана Дмитриевича, </w:t>
      </w:r>
      <w:r>
        <w:rPr>
          <w:rStyle w:val="cat-UserDefinedgrp-29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0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9rplc-14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1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1187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0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30/1187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2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И.Д.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</w:t>
      </w:r>
      <w:r>
        <w:rPr>
          <w:rFonts w:ascii="Times New Roman" w:eastAsia="Times New Roman" w:hAnsi="Times New Roman" w:cs="Times New Roman"/>
          <w:sz w:val="26"/>
          <w:szCs w:val="26"/>
        </w:rPr>
        <w:t>м ст. 4.3 КоАП РФ, 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1rplc-24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Лобойко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Ивана Дмитриевича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20rplc-2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3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перечислять на реквизиты: </w:t>
      </w:r>
      <w:r>
        <w:rPr>
          <w:rFonts w:ascii="Times New Roman" w:eastAsia="Times New Roman" w:hAnsi="Times New Roman" w:cs="Times New Roman"/>
        </w:rPr>
        <w:t xml:space="preserve">на расчетный </w:t>
      </w:r>
      <w:r>
        <w:rPr>
          <w:rFonts w:ascii="Times New Roman" w:eastAsia="Times New Roman" w:hAnsi="Times New Roman" w:cs="Times New Roman"/>
        </w:rPr>
        <w:t xml:space="preserve">счет УФК по ХМАО-Югре (Администрация </w:t>
      </w:r>
      <w:r>
        <w:rPr>
          <w:rStyle w:val="cat-Addressgrp-0rplc-3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08200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ЕКС 40102810245370000007 КС 03100643000000018700</w:t>
      </w:r>
      <w:r>
        <w:rPr>
          <w:rFonts w:ascii="Times New Roman" w:eastAsia="Times New Roman" w:hAnsi="Times New Roman" w:cs="Times New Roman"/>
        </w:rPr>
        <w:t xml:space="preserve"> в РКЦ </w:t>
      </w:r>
      <w:r>
        <w:rPr>
          <w:rStyle w:val="cat-Addressgrp-5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24rplc-3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6rplc-3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Сургута </w:t>
      </w:r>
      <w:r>
        <w:rPr>
          <w:rStyle w:val="cat-PhoneNumbergrp-25rplc-3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ИНН </w:t>
      </w:r>
      <w:r>
        <w:rPr>
          <w:rStyle w:val="cat-PhoneNumbergrp-26rplc-3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27rplc-37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37011601203019000140</w:t>
      </w:r>
      <w:r>
        <w:rPr>
          <w:rFonts w:ascii="Times New Roman" w:eastAsia="Times New Roman" w:hAnsi="Times New Roman" w:cs="Times New Roman"/>
        </w:rPr>
        <w:t>, получатель Административная комиссия</w:t>
      </w:r>
      <w:r>
        <w:rPr>
          <w:rFonts w:ascii="Times New Roman" w:eastAsia="Times New Roman" w:hAnsi="Times New Roman" w:cs="Times New Roman"/>
        </w:rPr>
        <w:t xml:space="preserve"> УИН 0320063100000000009976747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8rplc-3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7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1rplc-40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9rplc-1">
    <w:name w:val="cat-Date grp-9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UserDefinedgrp-30rplc-12">
    <w:name w:val="cat-UserDefined grp-30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Sumgrp-19rplc-14">
    <w:name w:val="cat-Sum grp-19 rplc-14"/>
    <w:basedOn w:val="DefaultParagraphFont"/>
  </w:style>
  <w:style w:type="character" w:customStyle="1" w:styleId="cat-Dategrp-10rplc-15">
    <w:name w:val="cat-Date grp-10 rplc-15"/>
    <w:basedOn w:val="DefaultParagraphFont"/>
  </w:style>
  <w:style w:type="character" w:customStyle="1" w:styleId="cat-Dategrp-11rplc-19">
    <w:name w:val="cat-Date grp-11 rplc-19"/>
    <w:basedOn w:val="DefaultParagraphFont"/>
  </w:style>
  <w:style w:type="character" w:customStyle="1" w:styleId="cat-Dategrp-10rplc-20">
    <w:name w:val="cat-Date grp-10 rplc-20"/>
    <w:basedOn w:val="DefaultParagraphFont"/>
  </w:style>
  <w:style w:type="character" w:customStyle="1" w:styleId="cat-Dategrp-12rplc-21">
    <w:name w:val="cat-Date grp-12 rplc-21"/>
    <w:basedOn w:val="DefaultParagraphFont"/>
  </w:style>
  <w:style w:type="character" w:customStyle="1" w:styleId="cat-SumInWordsgrp-21rplc-24">
    <w:name w:val="cat-SumInWords grp-21 rplc-24"/>
    <w:basedOn w:val="DefaultParagraphFont"/>
  </w:style>
  <w:style w:type="character" w:customStyle="1" w:styleId="cat-Sumgrp-20rplc-26">
    <w:name w:val="cat-Sum grp-20 rplc-26"/>
    <w:basedOn w:val="DefaultParagraphFont"/>
  </w:style>
  <w:style w:type="character" w:customStyle="1" w:styleId="cat-Dategrp-13rplc-29">
    <w:name w:val="cat-Date grp-13 rplc-29"/>
    <w:basedOn w:val="DefaultParagraphFont"/>
  </w:style>
  <w:style w:type="character" w:customStyle="1" w:styleId="cat-Addressgrp-0rplc-31">
    <w:name w:val="cat-Address grp-0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PhoneNumbergrp-25rplc-35">
    <w:name w:val="cat-PhoneNumber grp-25 rplc-35"/>
    <w:basedOn w:val="DefaultParagraphFont"/>
  </w:style>
  <w:style w:type="character" w:customStyle="1" w:styleId="cat-PhoneNumbergrp-26rplc-36">
    <w:name w:val="cat-PhoneNumber grp-26 rplc-36"/>
    <w:basedOn w:val="DefaultParagraphFont"/>
  </w:style>
  <w:style w:type="character" w:customStyle="1" w:styleId="cat-PhoneNumbergrp-27rplc-37">
    <w:name w:val="cat-PhoneNumber grp-27 rplc-37"/>
    <w:basedOn w:val="DefaultParagraphFont"/>
  </w:style>
  <w:style w:type="character" w:customStyle="1" w:styleId="cat-Addressgrp-8rplc-38">
    <w:name w:val="cat-Address grp-8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SumInWordsgrp-21rplc-40">
    <w:name w:val="cat-SumInWords grp-21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